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1hell"/>
        <w:tblW w:w="4645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tabelle"/>
      </w:tblPr>
      <w:tblGrid>
        <w:gridCol w:w="8788"/>
        <w:gridCol w:w="266"/>
      </w:tblGrid>
      <w:tr w:rsidR="00E87B60" w:rsidRPr="003D0FBD" w:rsidTr="00E87B60">
        <w:trPr>
          <w:trHeight w:val="1296"/>
          <w:tblHeader/>
        </w:trPr>
        <w:tc>
          <w:tcPr>
            <w:tcW w:w="8788" w:type="dxa"/>
            <w:shd w:val="clear" w:color="auto" w:fill="FFFFFF" w:themeFill="background1"/>
            <w:tcMar>
              <w:left w:w="360" w:type="dxa"/>
            </w:tcMar>
            <w:vAlign w:val="center"/>
          </w:tcPr>
          <w:p w:rsidR="00E87B60" w:rsidRPr="00F20957" w:rsidRDefault="006B5954" w:rsidP="00343FBB">
            <w:pPr>
              <w:pStyle w:val="Absenderadress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6B5954" w:rsidRDefault="00E87B60" w:rsidP="00343FBB">
            <w:pPr>
              <w:pStyle w:val="Absenderadres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E87B60" w:rsidRPr="00664E1C" w:rsidRDefault="006B5954" w:rsidP="00343FBB">
            <w:pPr>
              <w:pStyle w:val="Absenderadresse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664E1C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Büro +49 (0)351 65</w:t>
            </w:r>
            <w:r w:rsidR="00E87B60" w:rsidRPr="00664E1C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</w:t>
            </w:r>
            <w:r w:rsidRPr="00664E1C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- </w:t>
            </w:r>
            <w:r w:rsidR="00E87B60" w:rsidRPr="00664E1C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3763 – Technik - 7705, </w:t>
            </w:r>
            <w:r w:rsidRPr="00664E1C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post@ostrale.de / www.ostrale.de</w:t>
            </w:r>
          </w:p>
          <w:p w:rsidR="00E87B60" w:rsidRPr="00E87B60" w:rsidRDefault="00E87B60" w:rsidP="00E87B60">
            <w:pPr>
              <w:pStyle w:val="Absenderadresse"/>
              <w:ind w:left="3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87B60" w:rsidRPr="003D0FBD" w:rsidRDefault="00E87B60" w:rsidP="00F6207E"/>
        </w:tc>
      </w:tr>
      <w:tr w:rsidR="00E87B60" w:rsidRPr="003D0FBD" w:rsidTr="00E87B60">
        <w:trPr>
          <w:trHeight w:val="543"/>
          <w:tblHeader/>
        </w:trPr>
        <w:tc>
          <w:tcPr>
            <w:tcW w:w="8788" w:type="dxa"/>
            <w:shd w:val="clear" w:color="auto" w:fill="FFFFFF" w:themeFill="background1"/>
            <w:tcMar>
              <w:left w:w="360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Geben Sie Ihren Namen ein:"/>
              <w:tag w:val="Geben Sie Ihren Namen ein:"/>
              <w:id w:val="1986194253"/>
              <w:placeholder>
                <w:docPart w:val="85DBE3CA1814469C961693282E10BAEF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:rsidR="00E87B60" w:rsidRPr="00EB1760" w:rsidRDefault="00B76A8F" w:rsidP="00EB1760">
                <w:pPr>
                  <w:pStyle w:val="Absenderadresse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OSTRALE – Rethelstraße 45, 01139 Dresden</w:t>
                </w:r>
              </w:p>
            </w:sdtContent>
          </w:sdt>
        </w:tc>
        <w:tc>
          <w:tcPr>
            <w:tcW w:w="266" w:type="dxa"/>
            <w:shd w:val="clear" w:color="auto" w:fill="auto"/>
            <w:vAlign w:val="center"/>
          </w:tcPr>
          <w:p w:rsidR="00E87B60" w:rsidRPr="003D0FBD" w:rsidRDefault="00E87B60" w:rsidP="00F6207E"/>
        </w:tc>
      </w:tr>
    </w:tbl>
    <w:p w:rsidR="00BE1647" w:rsidRDefault="001B065E" w:rsidP="008767E7">
      <w:pPr>
        <w:pStyle w:val="Empfngeradresse"/>
        <w:rPr>
          <w:rFonts w:ascii="Arial" w:hAnsi="Arial" w:cs="Arial"/>
          <w:lang w:bidi="de-D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F622796" wp14:editId="6395609C">
            <wp:simplePos x="0" y="0"/>
            <wp:positionH relativeFrom="margin">
              <wp:posOffset>-45720</wp:posOffset>
            </wp:positionH>
            <wp:positionV relativeFrom="paragraph">
              <wp:posOffset>-1711960</wp:posOffset>
            </wp:positionV>
            <wp:extent cx="2946400" cy="900430"/>
            <wp:effectExtent l="0" t="0" r="635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TRALE_Zentrum_Logo_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74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456EA" wp14:editId="47D700C3">
                <wp:simplePos x="0" y="0"/>
                <wp:positionH relativeFrom="column">
                  <wp:posOffset>4351655</wp:posOffset>
                </wp:positionH>
                <wp:positionV relativeFrom="paragraph">
                  <wp:posOffset>401955</wp:posOffset>
                </wp:positionV>
                <wp:extent cx="2302510" cy="313055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647" w:rsidRPr="00BE1647" w:rsidRDefault="00BE16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16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Dresden, </w:t>
                            </w:r>
                            <w:r w:rsidR="00B76A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den______________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9456E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2.65pt;margin-top:31.65pt;width:181.3pt;height: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" fillcolor="white [3201]" stroked="f" strokeweight=".5pt">
                <v:textbox>
                  <w:txbxContent>
                    <w:p w:rsidR="00BE1647" w:rsidRPr="00BE1647" w:rsidRDefault="00BE16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16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Dresden, </w:t>
                      </w:r>
                      <w:r w:rsidR="00B76A8F">
                        <w:rPr>
                          <w:rFonts w:ascii="Arial" w:hAnsi="Arial" w:cs="Arial"/>
                          <w:sz w:val="18"/>
                          <w:szCs w:val="18"/>
                        </w:rPr>
                        <w:t>den______________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A0230" w:rsidRDefault="00F01068" w:rsidP="00F01068">
      <w:pPr>
        <w:spacing w:line="360" w:lineRule="auto"/>
        <w:rPr>
          <w:rFonts w:ascii="Arial" w:hAnsi="Arial" w:cs="Arial"/>
          <w:b/>
          <w:color w:val="auto"/>
        </w:rPr>
      </w:pPr>
      <w:r w:rsidRPr="00F01068">
        <w:rPr>
          <w:rFonts w:ascii="Arial" w:hAnsi="Arial" w:cs="Arial"/>
          <w:b/>
          <w:color w:val="auto"/>
        </w:rPr>
        <w:t xml:space="preserve">Fotoerlaubnis </w:t>
      </w:r>
    </w:p>
    <w:p w:rsidR="00F01068" w:rsidRPr="00F01068" w:rsidRDefault="00F01068" w:rsidP="00F01068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F01068">
        <w:rPr>
          <w:rFonts w:ascii="Arial" w:hAnsi="Arial" w:cs="Arial"/>
          <w:b/>
          <w:color w:val="auto"/>
        </w:rPr>
        <w:t>„</w:t>
      </w:r>
      <w:r w:rsidR="00B76A8F">
        <w:rPr>
          <w:rFonts w:ascii="Arial" w:hAnsi="Arial" w:cs="Arial"/>
          <w:b/>
        </w:rPr>
        <w:t>FERIENPASS</w:t>
      </w:r>
      <w:r w:rsidRPr="00F01068">
        <w:rPr>
          <w:rFonts w:ascii="Arial" w:hAnsi="Arial" w:cs="Arial"/>
          <w:b/>
          <w:color w:val="auto"/>
        </w:rPr>
        <w:t xml:space="preserve"> “   </w:t>
      </w:r>
    </w:p>
    <w:p w:rsidR="00F01068" w:rsidRPr="00F01068" w:rsidRDefault="00F01068" w:rsidP="00F01068">
      <w:pPr>
        <w:ind w:right="299"/>
        <w:rPr>
          <w:rFonts w:ascii="Arial" w:eastAsia="Arial" w:hAnsi="Arial" w:cs="Arial"/>
          <w:bCs/>
          <w:spacing w:val="1"/>
          <w:w w:val="109"/>
          <w:sz w:val="20"/>
          <w:szCs w:val="20"/>
        </w:rPr>
      </w:pPr>
      <w:r w:rsidRPr="00F01068">
        <w:rPr>
          <w:rFonts w:ascii="Arial" w:eastAsia="Arial" w:hAnsi="Arial" w:cs="Arial"/>
          <w:bCs/>
          <w:spacing w:val="1"/>
          <w:w w:val="109"/>
          <w:sz w:val="20"/>
          <w:szCs w:val="20"/>
        </w:rPr>
        <w:t>.</w:t>
      </w:r>
    </w:p>
    <w:p w:rsidR="00F01068" w:rsidRPr="00F01068" w:rsidRDefault="00F01068" w:rsidP="00F01068">
      <w:pPr>
        <w:rPr>
          <w:rFonts w:ascii="Arial" w:hAnsi="Arial" w:cs="Arial"/>
          <w:sz w:val="20"/>
          <w:szCs w:val="20"/>
        </w:rPr>
      </w:pPr>
      <w:r w:rsidRPr="00F01068">
        <w:rPr>
          <w:rFonts w:ascii="Arial" w:hAnsi="Arial" w:cs="Arial"/>
          <w:sz w:val="20"/>
          <w:szCs w:val="20"/>
        </w:rPr>
        <w:t>Meine Tochter/mein Sohn (Name, Vorname)</w:t>
      </w:r>
    </w:p>
    <w:p w:rsidR="00F01068" w:rsidRPr="00F01068" w:rsidRDefault="00F01068" w:rsidP="00F01068">
      <w:pPr>
        <w:rPr>
          <w:rFonts w:ascii="Arial" w:hAnsi="Arial" w:cs="Arial"/>
          <w:sz w:val="20"/>
          <w:szCs w:val="20"/>
        </w:rPr>
      </w:pPr>
      <w:r w:rsidRPr="00F01068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F01068" w:rsidRPr="00F01068" w:rsidRDefault="00F01068" w:rsidP="00F01068">
      <w:pPr>
        <w:rPr>
          <w:rFonts w:ascii="Arial" w:hAnsi="Arial" w:cs="Arial"/>
          <w:sz w:val="20"/>
          <w:szCs w:val="20"/>
        </w:rPr>
      </w:pPr>
      <w:r w:rsidRPr="00F01068">
        <w:rPr>
          <w:rFonts w:ascii="Arial" w:hAnsi="Arial" w:cs="Arial"/>
          <w:sz w:val="20"/>
          <w:szCs w:val="20"/>
        </w:rPr>
        <w:t>Geboren am:     ___________________</w:t>
      </w:r>
    </w:p>
    <w:p w:rsidR="00F01068" w:rsidRPr="00F01068" w:rsidRDefault="00F01068" w:rsidP="00F01068">
      <w:pPr>
        <w:rPr>
          <w:rFonts w:ascii="Arial" w:hAnsi="Arial" w:cs="Arial"/>
          <w:sz w:val="20"/>
          <w:szCs w:val="20"/>
        </w:rPr>
      </w:pPr>
      <w:proofErr w:type="gramStart"/>
      <w:r w:rsidRPr="00F01068">
        <w:rPr>
          <w:rFonts w:ascii="Arial" w:hAnsi="Arial" w:cs="Arial"/>
          <w:sz w:val="20"/>
          <w:szCs w:val="20"/>
        </w:rPr>
        <w:t>Anschrift::</w:t>
      </w:r>
      <w:proofErr w:type="gramEnd"/>
      <w:r w:rsidRPr="00F01068">
        <w:rPr>
          <w:rFonts w:ascii="Arial" w:hAnsi="Arial" w:cs="Arial"/>
          <w:sz w:val="20"/>
          <w:szCs w:val="20"/>
        </w:rPr>
        <w:t xml:space="preserve">         ______________________________________________</w:t>
      </w:r>
    </w:p>
    <w:p w:rsidR="00F01068" w:rsidRPr="00F01068" w:rsidRDefault="00F01068" w:rsidP="00F01068">
      <w:pPr>
        <w:rPr>
          <w:rFonts w:ascii="Arial" w:hAnsi="Arial" w:cs="Arial"/>
          <w:sz w:val="20"/>
          <w:szCs w:val="20"/>
        </w:rPr>
      </w:pPr>
      <w:r w:rsidRPr="00F01068">
        <w:rPr>
          <w:rFonts w:ascii="Arial" w:hAnsi="Arial" w:cs="Arial"/>
          <w:sz w:val="20"/>
          <w:szCs w:val="20"/>
        </w:rPr>
        <w:t>Tätigkeit / Klassenstufe:       ____________________________________</w:t>
      </w:r>
    </w:p>
    <w:p w:rsidR="00F01068" w:rsidRPr="00F01068" w:rsidRDefault="00F01068" w:rsidP="00F01068">
      <w:pPr>
        <w:rPr>
          <w:rFonts w:ascii="Arial" w:hAnsi="Arial" w:cs="Arial"/>
          <w:sz w:val="20"/>
          <w:szCs w:val="20"/>
        </w:rPr>
      </w:pPr>
    </w:p>
    <w:p w:rsidR="00F01068" w:rsidRPr="00F01068" w:rsidRDefault="00F01068" w:rsidP="00F01068">
      <w:pPr>
        <w:rPr>
          <w:rFonts w:ascii="Arial" w:hAnsi="Arial" w:cs="Arial"/>
          <w:sz w:val="20"/>
          <w:szCs w:val="20"/>
        </w:rPr>
      </w:pPr>
      <w:r w:rsidRPr="00F01068">
        <w:rPr>
          <w:rFonts w:ascii="Arial" w:hAnsi="Arial" w:cs="Arial"/>
          <w:sz w:val="20"/>
          <w:szCs w:val="20"/>
        </w:rPr>
        <w:t xml:space="preserve">nimmt </w:t>
      </w:r>
      <w:r w:rsidR="00B76A8F">
        <w:rPr>
          <w:rFonts w:ascii="Arial" w:hAnsi="Arial" w:cs="Arial"/>
          <w:sz w:val="20"/>
          <w:szCs w:val="20"/>
        </w:rPr>
        <w:t>am Ferienpass</w:t>
      </w:r>
      <w:r w:rsidRPr="00F01068">
        <w:rPr>
          <w:rFonts w:ascii="Arial" w:hAnsi="Arial" w:cs="Arial"/>
          <w:sz w:val="20"/>
          <w:szCs w:val="20"/>
        </w:rPr>
        <w:t xml:space="preserve"> teil.</w:t>
      </w:r>
    </w:p>
    <w:p w:rsidR="00F01068" w:rsidRPr="00F01068" w:rsidRDefault="00F01068" w:rsidP="00F01068">
      <w:pPr>
        <w:rPr>
          <w:rFonts w:ascii="Arial" w:hAnsi="Arial" w:cs="Arial"/>
          <w:sz w:val="20"/>
          <w:szCs w:val="20"/>
        </w:rPr>
      </w:pPr>
      <w:r w:rsidRPr="00F01068">
        <w:rPr>
          <w:rFonts w:ascii="Arial" w:hAnsi="Arial" w:cs="Arial"/>
          <w:sz w:val="20"/>
          <w:szCs w:val="20"/>
        </w:rPr>
        <w:t xml:space="preserve">Ich erteile meine Erlaubnis, dass die Arbeitsergebnisse im Rahmen von Präsentationen und Ausstellungen gezeigt werden dürfen. </w:t>
      </w:r>
    </w:p>
    <w:p w:rsidR="00F01068" w:rsidRPr="00F01068" w:rsidRDefault="00F01068" w:rsidP="00F01068">
      <w:pPr>
        <w:rPr>
          <w:rFonts w:ascii="Arial" w:hAnsi="Arial" w:cs="Arial"/>
          <w:sz w:val="20"/>
          <w:szCs w:val="20"/>
        </w:rPr>
      </w:pPr>
      <w:r w:rsidRPr="00F01068">
        <w:rPr>
          <w:rFonts w:ascii="Arial" w:hAnsi="Arial" w:cs="Arial"/>
          <w:sz w:val="20"/>
          <w:szCs w:val="20"/>
        </w:rPr>
        <w:t xml:space="preserve">Für die Veröffentlichung entstandener Fotos zu diesem Projekt in der Presse und auf der Homepage der </w:t>
      </w:r>
      <w:r>
        <w:rPr>
          <w:rFonts w:ascii="Arial" w:hAnsi="Arial" w:cs="Arial"/>
          <w:sz w:val="20"/>
          <w:szCs w:val="20"/>
        </w:rPr>
        <w:t>OSTRALE</w:t>
      </w:r>
      <w:r w:rsidRPr="00F01068">
        <w:rPr>
          <w:rFonts w:ascii="Arial" w:hAnsi="Arial" w:cs="Arial"/>
          <w:sz w:val="20"/>
          <w:szCs w:val="20"/>
        </w:rPr>
        <w:t xml:space="preserve"> erteile ich hiermit meine Genehmigung.</w:t>
      </w:r>
    </w:p>
    <w:p w:rsidR="00F01068" w:rsidRPr="00F01068" w:rsidRDefault="00F01068" w:rsidP="00F01068">
      <w:pPr>
        <w:rPr>
          <w:rFonts w:ascii="Arial" w:hAnsi="Arial" w:cs="Arial"/>
          <w:sz w:val="20"/>
          <w:szCs w:val="20"/>
        </w:rPr>
      </w:pPr>
    </w:p>
    <w:p w:rsidR="00F01068" w:rsidRPr="00F01068" w:rsidRDefault="00F01068" w:rsidP="00F01068">
      <w:pPr>
        <w:rPr>
          <w:rFonts w:ascii="Arial" w:hAnsi="Arial" w:cs="Arial"/>
          <w:sz w:val="20"/>
          <w:szCs w:val="20"/>
        </w:rPr>
      </w:pPr>
      <w:r w:rsidRPr="00F01068">
        <w:rPr>
          <w:rFonts w:ascii="Arial" w:hAnsi="Arial" w:cs="Arial"/>
          <w:sz w:val="20"/>
          <w:szCs w:val="20"/>
        </w:rPr>
        <w:t>Datum ________________</w:t>
      </w:r>
      <w:proofErr w:type="gramStart"/>
      <w:r w:rsidRPr="00F01068">
        <w:rPr>
          <w:rFonts w:ascii="Arial" w:hAnsi="Arial" w:cs="Arial"/>
          <w:sz w:val="20"/>
          <w:szCs w:val="20"/>
        </w:rPr>
        <w:t>_ ,</w:t>
      </w:r>
      <w:proofErr w:type="gramEnd"/>
      <w:r w:rsidRPr="00F01068">
        <w:rPr>
          <w:rFonts w:ascii="Arial" w:hAnsi="Arial" w:cs="Arial"/>
          <w:sz w:val="20"/>
          <w:szCs w:val="20"/>
        </w:rPr>
        <w:t xml:space="preserve"> Unterschrift ________________________</w:t>
      </w:r>
    </w:p>
    <w:p w:rsidR="00F01068" w:rsidRDefault="00F01068" w:rsidP="00F01068"/>
    <w:p w:rsidR="00F01068" w:rsidRDefault="00F01068" w:rsidP="00F01068"/>
    <w:p w:rsidR="008767E7" w:rsidRDefault="008767E7" w:rsidP="008767E7">
      <w:pPr>
        <w:ind w:right="299"/>
        <w:rPr>
          <w:rFonts w:ascii="Arial" w:hAnsi="Arial" w:cs="Arial"/>
          <w:sz w:val="20"/>
          <w:szCs w:val="20"/>
          <w:lang w:bidi="de-DE"/>
        </w:rPr>
      </w:pPr>
    </w:p>
    <w:sectPr w:rsidR="008767E7" w:rsidSect="00FE0544">
      <w:footerReference w:type="default" r:id="rId12"/>
      <w:footerReference w:type="first" r:id="rId13"/>
      <w:pgSz w:w="11906" w:h="16838" w:code="9"/>
      <w:pgMar w:top="1440" w:right="1080" w:bottom="144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25" w:rsidRDefault="00097225">
      <w:pPr>
        <w:spacing w:after="0" w:line="240" w:lineRule="auto"/>
      </w:pPr>
      <w:r>
        <w:separator/>
      </w:r>
    </w:p>
  </w:endnote>
  <w:endnote w:type="continuationSeparator" w:id="0">
    <w:p w:rsidR="00097225" w:rsidRDefault="0009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1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ußzeilen-Layouttabelle"/>
    </w:tblPr>
    <w:tblGrid>
      <w:gridCol w:w="379"/>
      <w:gridCol w:w="8628"/>
      <w:gridCol w:w="1276"/>
      <w:gridCol w:w="284"/>
    </w:tblGrid>
    <w:tr w:rsidR="006221AC" w:rsidTr="006B5954">
      <w:trPr>
        <w:trHeight w:hRule="exact" w:val="288"/>
      </w:trPr>
      <w:tc>
        <w:tcPr>
          <w:tcW w:w="379" w:type="dxa"/>
          <w:shd w:val="clear" w:color="auto" w:fill="EBEBEB" w:themeFill="background2"/>
          <w:vAlign w:val="center"/>
        </w:tcPr>
        <w:p w:rsidR="006221AC" w:rsidRDefault="006221AC" w:rsidP="00831189"/>
      </w:tc>
      <w:tc>
        <w:tcPr>
          <w:tcW w:w="8628" w:type="dxa"/>
          <w:shd w:val="clear" w:color="auto" w:fill="EBEBEB" w:themeFill="background2"/>
          <w:vAlign w:val="center"/>
        </w:tcPr>
        <w:p w:rsidR="006221AC" w:rsidRDefault="006221AC" w:rsidP="00831189">
          <w:r>
            <w:rPr>
              <w:lang w:bidi="de-DE"/>
            </w:rPr>
            <w:fldChar w:fldCharType="begin"/>
          </w:r>
          <w:r>
            <w:rPr>
              <w:lang w:bidi="de-DE"/>
            </w:rPr>
            <w:instrText xml:space="preserve"> PAGE   \* MERGEFORMAT </w:instrText>
          </w:r>
          <w:r>
            <w:rPr>
              <w:lang w:bidi="de-DE"/>
            </w:rPr>
            <w:fldChar w:fldCharType="separate"/>
          </w:r>
          <w:r w:rsidR="00F01068">
            <w:rPr>
              <w:noProof/>
              <w:lang w:bidi="de-DE"/>
            </w:rPr>
            <w:t>2</w:t>
          </w:r>
          <w:r>
            <w:rPr>
              <w:noProof/>
              <w:lang w:bidi="de-DE"/>
            </w:rPr>
            <w:fldChar w:fldCharType="end"/>
          </w:r>
        </w:p>
      </w:tc>
      <w:tc>
        <w:tcPr>
          <w:tcW w:w="1276" w:type="dxa"/>
          <w:shd w:val="clear" w:color="auto" w:fill="FFFFFF" w:themeFill="background1"/>
          <w:vAlign w:val="center"/>
        </w:tcPr>
        <w:p w:rsidR="006221AC" w:rsidRDefault="006221AC" w:rsidP="00831189">
          <w:r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   </w:t>
          </w:r>
          <w:r w:rsidRPr="003247DE">
            <w:rPr>
              <w:rFonts w:ascii="Arial" w:hAnsi="Arial" w:cs="Arial"/>
              <w:b/>
              <w:color w:val="FF0000"/>
              <w:sz w:val="28"/>
              <w:szCs w:val="28"/>
            </w:rPr>
            <w:t>O</w:t>
          </w:r>
          <w:r>
            <w:rPr>
              <w:rFonts w:ascii="Arial" w:hAnsi="Arial" w:cs="Arial"/>
              <w:sz w:val="28"/>
              <w:szCs w:val="28"/>
            </w:rPr>
            <w:t>20</w:t>
          </w:r>
        </w:p>
      </w:tc>
      <w:tc>
        <w:tcPr>
          <w:tcW w:w="284" w:type="dxa"/>
          <w:shd w:val="clear" w:color="auto" w:fill="FF0000"/>
          <w:vAlign w:val="center"/>
        </w:tcPr>
        <w:p w:rsidR="006221AC" w:rsidRDefault="006221AC" w:rsidP="00831189"/>
      </w:tc>
    </w:tr>
  </w:tbl>
  <w:p w:rsidR="00CB2712" w:rsidRDefault="00CB2712" w:rsidP="00CB27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289" w:type="pct"/>
      <w:tblInd w:w="-14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ußzeilen-Layouttabelle"/>
    </w:tblPr>
    <w:tblGrid>
      <w:gridCol w:w="853"/>
      <w:gridCol w:w="8929"/>
      <w:gridCol w:w="141"/>
      <w:gridCol w:w="1701"/>
      <w:gridCol w:w="635"/>
    </w:tblGrid>
    <w:tr w:rsidR="00664E1C" w:rsidTr="00664E1C">
      <w:trPr>
        <w:trHeight w:hRule="exact" w:val="1145"/>
      </w:trPr>
      <w:tc>
        <w:tcPr>
          <w:tcW w:w="853" w:type="dxa"/>
          <w:tcBorders>
            <w:top w:val="nil"/>
          </w:tcBorders>
          <w:shd w:val="clear" w:color="auto" w:fill="auto"/>
          <w:vAlign w:val="center"/>
        </w:tcPr>
        <w:p w:rsidR="000B0745" w:rsidRPr="00FE0544" w:rsidRDefault="000B0745" w:rsidP="006515E8">
          <w:r w:rsidRPr="00FE0544">
            <w:t xml:space="preserve">   </w:t>
          </w:r>
        </w:p>
      </w:tc>
      <w:tc>
        <w:tcPr>
          <w:tcW w:w="8929" w:type="dxa"/>
          <w:shd w:val="clear" w:color="auto" w:fill="auto"/>
          <w:vAlign w:val="center"/>
        </w:tcPr>
        <w:p w:rsidR="00E87B60" w:rsidRPr="00664E1C" w:rsidRDefault="000B0745" w:rsidP="00664E1C">
          <w:pPr>
            <w:autoSpaceDE w:val="0"/>
            <w:spacing w:before="240" w:line="280" w:lineRule="exact"/>
            <w:rPr>
              <w:rFonts w:ascii="Arial" w:hAnsi="Arial" w:cs="Arial"/>
              <w:b/>
              <w:color w:val="BFBFBF" w:themeColor="background1" w:themeShade="BF"/>
              <w:spacing w:val="6"/>
              <w:sz w:val="16"/>
              <w:szCs w:val="16"/>
              <w:lang w:val="nl-NL"/>
            </w:rPr>
          </w:pPr>
          <w:r w:rsidRPr="00FE0544">
            <w:rPr>
              <w:rFonts w:ascii="Arial" w:hAnsi="Arial" w:cs="Arial"/>
              <w:b/>
              <w:color w:val="808080"/>
              <w:spacing w:val="6"/>
              <w:sz w:val="16"/>
              <w:szCs w:val="16"/>
              <w:lang w:val="nl-NL"/>
            </w:rPr>
            <w:t xml:space="preserve">   </w:t>
          </w:r>
          <w:r w:rsidR="00E87B60" w:rsidRPr="00FE0544">
            <w:rPr>
              <w:rFonts w:ascii="Arial" w:hAnsi="Arial" w:cs="Arial"/>
              <w:b/>
              <w:color w:val="808080"/>
              <w:spacing w:val="6"/>
              <w:sz w:val="16"/>
              <w:szCs w:val="16"/>
              <w:lang w:val="nl-NL"/>
            </w:rPr>
            <w:t xml:space="preserve">        </w:t>
          </w:r>
          <w:r w:rsidRPr="00664E1C">
            <w:rPr>
              <w:rFonts w:ascii="Arial" w:hAnsi="Arial" w:cs="Arial"/>
              <w:b/>
              <w:color w:val="BFBFBF" w:themeColor="background1" w:themeShade="BF"/>
              <w:spacing w:val="6"/>
              <w:sz w:val="16"/>
              <w:szCs w:val="16"/>
              <w:lang w:val="nl-NL"/>
            </w:rPr>
            <w:t>Ostsächsische Sparkasse Dresden</w:t>
          </w:r>
          <w:r w:rsidRPr="00664E1C">
            <w:rPr>
              <w:rFonts w:ascii="Arial" w:hAnsi="Arial" w:cs="Arial"/>
              <w:color w:val="BFBFBF" w:themeColor="background1" w:themeShade="BF"/>
              <w:spacing w:val="6"/>
              <w:sz w:val="16"/>
              <w:szCs w:val="16"/>
              <w:lang w:val="nl-NL"/>
            </w:rPr>
            <w:t xml:space="preserve"> / IBAN: DE88 8505 0300 3200 0480 17 / BIC: OSDDDE81XXX</w:t>
          </w:r>
        </w:p>
        <w:p w:rsidR="00E87B60" w:rsidRPr="00664E1C" w:rsidRDefault="00E87B60" w:rsidP="00E87B60">
          <w:pPr>
            <w:pStyle w:val="Absenderadresse"/>
            <w:rPr>
              <w:rFonts w:ascii="Arial" w:hAnsi="Arial" w:cs="Arial"/>
              <w:color w:val="BFBFBF" w:themeColor="background1" w:themeShade="BF"/>
              <w:sz w:val="18"/>
              <w:szCs w:val="18"/>
            </w:rPr>
          </w:pPr>
          <w:r w:rsidRPr="00664E1C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        </w:t>
          </w:r>
          <w:r w:rsidR="006B5954" w:rsidRPr="00664E1C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  </w:t>
          </w:r>
          <w:r w:rsidRPr="00664E1C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Andrea Hilger, 1. Vorsitzende / Amtsgericht Dresden: VR 4922 / St.-Nr.: 203/142/05295 / </w:t>
          </w:r>
          <w:proofErr w:type="spellStart"/>
          <w:r w:rsidRPr="00664E1C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USt</w:t>
          </w:r>
          <w:proofErr w:type="spellEnd"/>
          <w:r w:rsidRPr="00664E1C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-ID: DE292238546 </w:t>
          </w:r>
        </w:p>
        <w:p w:rsidR="00E87B60" w:rsidRPr="00FE0544" w:rsidRDefault="00E87B60" w:rsidP="00936A61">
          <w:pPr>
            <w:autoSpaceDE w:val="0"/>
            <w:spacing w:line="280" w:lineRule="exact"/>
            <w:rPr>
              <w:rFonts w:ascii="Arial" w:hAnsi="Arial" w:cs="Arial"/>
              <w:color w:val="808080"/>
              <w:spacing w:val="6"/>
              <w:sz w:val="16"/>
              <w:szCs w:val="16"/>
              <w:lang w:val="nl-NL"/>
            </w:rPr>
          </w:pPr>
        </w:p>
        <w:p w:rsidR="00E87B60" w:rsidRPr="00FE0544" w:rsidRDefault="00E87B60" w:rsidP="00936A61">
          <w:pPr>
            <w:autoSpaceDE w:val="0"/>
            <w:spacing w:line="280" w:lineRule="exact"/>
            <w:rPr>
              <w:rFonts w:ascii="Arial" w:hAnsi="Arial" w:cs="Arial"/>
              <w:color w:val="808080"/>
              <w:spacing w:val="6"/>
              <w:sz w:val="16"/>
              <w:szCs w:val="16"/>
              <w:lang w:val="nl-NL"/>
            </w:rPr>
          </w:pPr>
        </w:p>
        <w:p w:rsidR="00E87B60" w:rsidRPr="00FE0544" w:rsidRDefault="00E87B60" w:rsidP="00936A61">
          <w:pPr>
            <w:autoSpaceDE w:val="0"/>
            <w:spacing w:line="280" w:lineRule="exact"/>
            <w:rPr>
              <w:rFonts w:ascii="Arial" w:hAnsi="Arial" w:cs="Arial"/>
              <w:sz w:val="16"/>
              <w:szCs w:val="16"/>
            </w:rPr>
          </w:pPr>
        </w:p>
        <w:p w:rsidR="000B0745" w:rsidRPr="00FE0544" w:rsidRDefault="000B0745" w:rsidP="006515E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" w:type="dxa"/>
          <w:shd w:val="clear" w:color="auto" w:fill="auto"/>
          <w:vAlign w:val="center"/>
        </w:tcPr>
        <w:p w:rsidR="000B0745" w:rsidRPr="00FE0544" w:rsidRDefault="000B0745" w:rsidP="006515E8">
          <w:pPr>
            <w:rPr>
              <w:rFonts w:ascii="Arial" w:hAnsi="Arial" w:cs="Arial"/>
              <w:color w:val="FFC000"/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664E1C" w:rsidRDefault="00664E1C" w:rsidP="006515E8">
          <w:pPr>
            <w:rPr>
              <w:rFonts w:ascii="Arial" w:hAnsi="Arial" w:cs="Arial"/>
              <w:b/>
              <w:color w:val="FF0000"/>
              <w:sz w:val="28"/>
              <w:szCs w:val="28"/>
            </w:rPr>
          </w:pPr>
        </w:p>
        <w:p w:rsidR="000B0745" w:rsidRPr="00FE0544" w:rsidRDefault="00664E1C" w:rsidP="006515E8">
          <w:r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          </w:t>
          </w:r>
          <w:r w:rsidRPr="00FE0544">
            <w:rPr>
              <w:rFonts w:ascii="Arial" w:hAnsi="Arial" w:cs="Arial"/>
              <w:b/>
              <w:color w:val="FF0000"/>
              <w:sz w:val="28"/>
              <w:szCs w:val="28"/>
            </w:rPr>
            <w:t>O</w:t>
          </w:r>
          <w:r w:rsidR="00F458B2">
            <w:rPr>
              <w:rFonts w:ascii="Arial" w:hAnsi="Arial" w:cs="Arial"/>
              <w:sz w:val="28"/>
              <w:szCs w:val="28"/>
            </w:rPr>
            <w:t>22</w:t>
          </w:r>
        </w:p>
      </w:tc>
      <w:tc>
        <w:tcPr>
          <w:tcW w:w="635" w:type="dxa"/>
          <w:tcBorders>
            <w:top w:val="nil"/>
          </w:tcBorders>
          <w:shd w:val="clear" w:color="auto" w:fill="auto"/>
        </w:tcPr>
        <w:p w:rsidR="00664E1C" w:rsidRDefault="00664E1C" w:rsidP="00664E1C">
          <w:pPr>
            <w:tabs>
              <w:tab w:val="right" w:pos="2052"/>
            </w:tabs>
            <w:jc w:val="center"/>
            <w:rPr>
              <w:rFonts w:ascii="Arial" w:hAnsi="Arial" w:cs="Arial"/>
              <w:b/>
              <w:color w:val="FF0000"/>
              <w:sz w:val="28"/>
              <w:szCs w:val="28"/>
            </w:rPr>
          </w:pPr>
        </w:p>
        <w:p w:rsidR="000B0745" w:rsidRPr="00FE0544" w:rsidRDefault="00664E1C" w:rsidP="00664E1C">
          <w:pPr>
            <w:tabs>
              <w:tab w:val="right" w:pos="2052"/>
            </w:tabs>
            <w:rPr>
              <w:rFonts w:ascii="Arial" w:hAnsi="Arial" w:cs="Arial"/>
              <w:b/>
              <w:color w:val="FF0000"/>
              <w:sz w:val="28"/>
              <w:szCs w:val="28"/>
            </w:rPr>
          </w:pPr>
          <w:r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 </w:t>
          </w:r>
        </w:p>
      </w:tc>
    </w:tr>
  </w:tbl>
  <w:p w:rsidR="00D25C8E" w:rsidRDefault="00D25C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25" w:rsidRDefault="00097225">
      <w:pPr>
        <w:spacing w:after="0" w:line="240" w:lineRule="auto"/>
      </w:pPr>
      <w:r>
        <w:separator/>
      </w:r>
    </w:p>
  </w:footnote>
  <w:footnote w:type="continuationSeparator" w:id="0">
    <w:p w:rsidR="00097225" w:rsidRDefault="00097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25"/>
    <w:rsid w:val="00000A9D"/>
    <w:rsid w:val="00097225"/>
    <w:rsid w:val="000B0745"/>
    <w:rsid w:val="000B5FB0"/>
    <w:rsid w:val="00156EF1"/>
    <w:rsid w:val="001B065E"/>
    <w:rsid w:val="001D09E7"/>
    <w:rsid w:val="002229ED"/>
    <w:rsid w:val="002C2563"/>
    <w:rsid w:val="002D3AAC"/>
    <w:rsid w:val="002F4716"/>
    <w:rsid w:val="003247DE"/>
    <w:rsid w:val="00343FBB"/>
    <w:rsid w:val="0037096C"/>
    <w:rsid w:val="003D0FBD"/>
    <w:rsid w:val="00401E15"/>
    <w:rsid w:val="00480808"/>
    <w:rsid w:val="004B5284"/>
    <w:rsid w:val="00527090"/>
    <w:rsid w:val="00565E2F"/>
    <w:rsid w:val="005911BE"/>
    <w:rsid w:val="005D6DAF"/>
    <w:rsid w:val="005E5E2B"/>
    <w:rsid w:val="0060305C"/>
    <w:rsid w:val="006221AC"/>
    <w:rsid w:val="00624BA9"/>
    <w:rsid w:val="006515E8"/>
    <w:rsid w:val="00664E1C"/>
    <w:rsid w:val="006B5954"/>
    <w:rsid w:val="006F1118"/>
    <w:rsid w:val="00741FDE"/>
    <w:rsid w:val="007A0230"/>
    <w:rsid w:val="00807268"/>
    <w:rsid w:val="00831189"/>
    <w:rsid w:val="008347EF"/>
    <w:rsid w:val="008767E7"/>
    <w:rsid w:val="009236BB"/>
    <w:rsid w:val="00936A61"/>
    <w:rsid w:val="00946252"/>
    <w:rsid w:val="0098300D"/>
    <w:rsid w:val="009E37DE"/>
    <w:rsid w:val="009F0B81"/>
    <w:rsid w:val="00A36F67"/>
    <w:rsid w:val="00AB1341"/>
    <w:rsid w:val="00AE267E"/>
    <w:rsid w:val="00B76A8F"/>
    <w:rsid w:val="00B8163C"/>
    <w:rsid w:val="00B82469"/>
    <w:rsid w:val="00B9569D"/>
    <w:rsid w:val="00BE1647"/>
    <w:rsid w:val="00BF473C"/>
    <w:rsid w:val="00C62B67"/>
    <w:rsid w:val="00C873DC"/>
    <w:rsid w:val="00CB2712"/>
    <w:rsid w:val="00CD5E29"/>
    <w:rsid w:val="00D25C8E"/>
    <w:rsid w:val="00D35E92"/>
    <w:rsid w:val="00D4190C"/>
    <w:rsid w:val="00D611FE"/>
    <w:rsid w:val="00D66811"/>
    <w:rsid w:val="00D906CA"/>
    <w:rsid w:val="00DB029E"/>
    <w:rsid w:val="00E12DAB"/>
    <w:rsid w:val="00E156BA"/>
    <w:rsid w:val="00E87B60"/>
    <w:rsid w:val="00EB1088"/>
    <w:rsid w:val="00EB1760"/>
    <w:rsid w:val="00EE4599"/>
    <w:rsid w:val="00F01068"/>
    <w:rsid w:val="00F07379"/>
    <w:rsid w:val="00F20957"/>
    <w:rsid w:val="00F24DE5"/>
    <w:rsid w:val="00F30102"/>
    <w:rsid w:val="00F353FD"/>
    <w:rsid w:val="00F4343E"/>
    <w:rsid w:val="00F458B2"/>
    <w:rsid w:val="00FD3F3E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C78189"/>
  <w15:chartTrackingRefBased/>
  <w15:docId w15:val="{278F1F33-3556-4289-A984-A7D678B9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1118"/>
  </w:style>
  <w:style w:type="paragraph" w:styleId="berschrift1">
    <w:name w:val="heading 1"/>
    <w:basedOn w:val="Standard"/>
    <w:next w:val="Standard"/>
    <w:link w:val="berschrift1Zchn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18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18"/>
    <w:rsid w:val="00C62B67"/>
  </w:style>
  <w:style w:type="character" w:styleId="Platzhaltertext">
    <w:name w:val="Placeholder Text"/>
    <w:basedOn w:val="Absatz-Standardschriftart"/>
    <w:uiPriority w:val="99"/>
    <w:semiHidden/>
    <w:rsid w:val="00CD5E29"/>
    <w:rPr>
      <w:color w:val="3A3A3A" w:themeColor="background2" w:themeShade="40"/>
    </w:rPr>
  </w:style>
  <w:style w:type="paragraph" w:styleId="Kopfzeile">
    <w:name w:val="header"/>
    <w:basedOn w:val="Standard"/>
    <w:link w:val="KopfzeileZchn"/>
    <w:uiPriority w:val="19"/>
    <w:unhideWhenUsed/>
    <w:rsid w:val="00EE4599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19"/>
    <w:rsid w:val="00EE4599"/>
  </w:style>
  <w:style w:type="paragraph" w:customStyle="1" w:styleId="Absenderadresse">
    <w:name w:val="Absenderadresse"/>
    <w:basedOn w:val="Standard"/>
    <w:uiPriority w:val="1"/>
    <w:qFormat/>
    <w:rsid w:val="00343FBB"/>
    <w:pPr>
      <w:spacing w:after="0" w:line="264" w:lineRule="auto"/>
    </w:pPr>
  </w:style>
  <w:style w:type="paragraph" w:styleId="Datum">
    <w:name w:val="Date"/>
    <w:basedOn w:val="Standard"/>
    <w:next w:val="Standard"/>
    <w:link w:val="DatumZchn"/>
    <w:uiPriority w:val="2"/>
    <w:unhideWhenUsed/>
    <w:rsid w:val="00D25C8E"/>
    <w:pPr>
      <w:spacing w:before="1000" w:after="400"/>
    </w:pPr>
  </w:style>
  <w:style w:type="character" w:customStyle="1" w:styleId="DatumZchn">
    <w:name w:val="Datum Zchn"/>
    <w:basedOn w:val="Absatz-Standardschriftart"/>
    <w:link w:val="Datum"/>
    <w:uiPriority w:val="2"/>
    <w:rsid w:val="00D25C8E"/>
  </w:style>
  <w:style w:type="paragraph" w:customStyle="1" w:styleId="Empfngeradresse">
    <w:name w:val="Empfängeradresse"/>
    <w:basedOn w:val="Standard"/>
    <w:uiPriority w:val="3"/>
    <w:qFormat/>
    <w:rsid w:val="003D0FBD"/>
    <w:pPr>
      <w:spacing w:after="480"/>
      <w:contextualSpacing/>
    </w:p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pPr>
      <w:spacing w:before="600" w:after="800"/>
    </w:pPr>
  </w:style>
  <w:style w:type="character" w:customStyle="1" w:styleId="GruformelZchn">
    <w:name w:val="Grußformel Zchn"/>
    <w:basedOn w:val="Absatz-Standardschriftart"/>
    <w:link w:val="Gruformel"/>
    <w:uiPriority w:val="5"/>
    <w:rsid w:val="00343FBB"/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pPr>
      <w:spacing w:after="600"/>
    </w:pPr>
  </w:style>
  <w:style w:type="character" w:customStyle="1" w:styleId="UnterschriftZchn">
    <w:name w:val="Unterschrift Zchn"/>
    <w:basedOn w:val="Absatz-Standardschriftart"/>
    <w:link w:val="Unterschrift"/>
    <w:uiPriority w:val="6"/>
    <w:rsid w:val="00343F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563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C2563"/>
  </w:style>
  <w:style w:type="paragraph" w:styleId="Blocktext">
    <w:name w:val="Block Text"/>
    <w:basedOn w:val="Standard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C25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C2563"/>
  </w:style>
  <w:style w:type="paragraph" w:styleId="Textkrper2">
    <w:name w:val="Body Text 2"/>
    <w:basedOn w:val="Standard"/>
    <w:link w:val="Textkrper2Zchn"/>
    <w:uiPriority w:val="99"/>
    <w:semiHidden/>
    <w:unhideWhenUsed/>
    <w:rsid w:val="002C256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C2563"/>
  </w:style>
  <w:style w:type="paragraph" w:styleId="Textkrper3">
    <w:name w:val="Body Text 3"/>
    <w:basedOn w:val="Standard"/>
    <w:link w:val="Textkrper3Zchn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C2563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C2563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C256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C2563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C256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C2563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C256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C256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C2563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C2563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56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5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563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C2563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C256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C2563"/>
  </w:style>
  <w:style w:type="character" w:styleId="Hervorhebung">
    <w:name w:val="Emphasis"/>
    <w:basedOn w:val="Absatz-Standardschriftart"/>
    <w:uiPriority w:val="20"/>
    <w:semiHidden/>
    <w:unhideWhenUsed/>
    <w:qFormat/>
    <w:rsid w:val="002C2563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2C256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C2563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2C256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2563"/>
    <w:rPr>
      <w:szCs w:val="20"/>
    </w:rPr>
  </w:style>
  <w:style w:type="table" w:styleId="Gitternetztabelle1hell">
    <w:name w:val="Grid Table 1 Light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2C2563"/>
  </w:style>
  <w:style w:type="paragraph" w:styleId="HTMLAdresse">
    <w:name w:val="HTML Address"/>
    <w:basedOn w:val="Standard"/>
    <w:link w:val="HTMLAdresseZchn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C256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C256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C2563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D5E29"/>
    <w:rPr>
      <w:i/>
      <w:iCs/>
      <w:color w:val="11826C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C2563"/>
  </w:style>
  <w:style w:type="paragraph" w:styleId="Liste">
    <w:name w:val="List"/>
    <w:basedOn w:val="Standard"/>
    <w:uiPriority w:val="99"/>
    <w:semiHidden/>
    <w:unhideWhenUsed/>
    <w:rsid w:val="002C2563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2C2563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2C2563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2C2563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2C2563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2C2563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ntabelle2">
    <w:name w:val="List Table 2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ntabelle3">
    <w:name w:val="List Table 3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C2563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C256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C256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C2563"/>
  </w:style>
  <w:style w:type="character" w:styleId="Seitenzahl">
    <w:name w:val="page number"/>
    <w:basedOn w:val="Absatz-Standardschriftart"/>
    <w:uiPriority w:val="99"/>
    <w:semiHidden/>
    <w:unhideWhenUsed/>
    <w:rsid w:val="002C2563"/>
  </w:style>
  <w:style w:type="table" w:styleId="EinfacheTabelle1">
    <w:name w:val="Plain Table 1"/>
    <w:basedOn w:val="NormaleTabelle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2563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C2563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unhideWhenUsed/>
    <w:qFormat/>
    <w:rsid w:val="002C2563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C2563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C2563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C256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C256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C256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C256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C256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C256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C256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C256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C2563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C2563"/>
    <w:pPr>
      <w:outlineLvl w:val="9"/>
    </w:pPr>
  </w:style>
  <w:style w:type="paragraph" w:styleId="Anrede">
    <w:name w:val="Salutation"/>
    <w:basedOn w:val="Standard"/>
    <w:next w:val="Standard"/>
    <w:link w:val="AnredeZchn"/>
    <w:uiPriority w:val="4"/>
    <w:qFormat/>
    <w:rsid w:val="00156EF1"/>
  </w:style>
  <w:style w:type="character" w:customStyle="1" w:styleId="AnredeZchn">
    <w:name w:val="Anrede Zchn"/>
    <w:basedOn w:val="Absatz-Standardschriftart"/>
    <w:link w:val="Anrede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hilger\AppData\Roaming\Microsoft\Templates\Gesch&#228;ftsbrief%20(Design%20Verkauf%20mit%20Streife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DBE3CA1814469C961693282E10B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7C6E9-4651-408A-A225-164630588B65}"/>
      </w:docPartPr>
      <w:docPartBody>
        <w:p w:rsidR="00C110D0" w:rsidRDefault="00610D8C" w:rsidP="00610D8C">
          <w:pPr>
            <w:pStyle w:val="85DBE3CA1814469C961693282E10BAEF"/>
          </w:pPr>
          <w:r w:rsidRPr="006F1118">
            <w:rPr>
              <w:lang w:bidi="de-DE"/>
            </w:rPr>
            <w:t>Ihr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9B"/>
    <w:rsid w:val="00341491"/>
    <w:rsid w:val="00610D8C"/>
    <w:rsid w:val="00C110D0"/>
    <w:rsid w:val="00D3772E"/>
    <w:rsid w:val="00E325B7"/>
    <w:rsid w:val="00F41F4B"/>
    <w:rsid w:val="00F5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F97412F5634020AD84F1F774E3681C">
    <w:name w:val="ECF97412F5634020AD84F1F774E3681C"/>
  </w:style>
  <w:style w:type="paragraph" w:customStyle="1" w:styleId="30CAA46BC44B4EBFB1268113E91E0E8D">
    <w:name w:val="30CAA46BC44B4EBFB1268113E91E0E8D"/>
  </w:style>
  <w:style w:type="paragraph" w:customStyle="1" w:styleId="12B54764521642AFA4796B49E0CC4619">
    <w:name w:val="12B54764521642AFA4796B49E0CC4619"/>
  </w:style>
  <w:style w:type="paragraph" w:customStyle="1" w:styleId="1253245FEA91463CB75640D6A200A190">
    <w:name w:val="1253245FEA91463CB75640D6A200A190"/>
  </w:style>
  <w:style w:type="paragraph" w:customStyle="1" w:styleId="8052DAF4DD3249DCB45E96E7225288A0">
    <w:name w:val="8052DAF4DD3249DCB45E96E7225288A0"/>
  </w:style>
  <w:style w:type="paragraph" w:customStyle="1" w:styleId="5166B1D29AFB4569823EF6CDEA71358F">
    <w:name w:val="5166B1D29AFB4569823EF6CDEA71358F"/>
  </w:style>
  <w:style w:type="paragraph" w:customStyle="1" w:styleId="5E574A556B0F48068228A6651BD53BB4">
    <w:name w:val="5E574A556B0F48068228A6651BD53BB4"/>
  </w:style>
  <w:style w:type="paragraph" w:customStyle="1" w:styleId="79072CF12E614550BF22D828BA12FCB0">
    <w:name w:val="79072CF12E614550BF22D828BA12FCB0"/>
  </w:style>
  <w:style w:type="paragraph" w:customStyle="1" w:styleId="ABABC0A7FC334033A4E6398318438466">
    <w:name w:val="ABABC0A7FC334033A4E6398318438466"/>
  </w:style>
  <w:style w:type="paragraph" w:customStyle="1" w:styleId="A299265723DA47B9B3B3C347C47C9D7B">
    <w:name w:val="A299265723DA47B9B3B3C347C47C9D7B"/>
  </w:style>
  <w:style w:type="paragraph" w:customStyle="1" w:styleId="EC1350B097C94D9BA546BEAC8C408BA5">
    <w:name w:val="EC1350B097C94D9BA546BEAC8C408BA5"/>
  </w:style>
  <w:style w:type="paragraph" w:customStyle="1" w:styleId="73F7533B7D154702950176F9502722C3">
    <w:name w:val="73F7533B7D154702950176F9502722C3"/>
  </w:style>
  <w:style w:type="paragraph" w:customStyle="1" w:styleId="1BF523BB75D6461F82B956B9CBD915CC">
    <w:name w:val="1BF523BB75D6461F82B956B9CBD915CC"/>
    <w:rsid w:val="00F52F9B"/>
  </w:style>
  <w:style w:type="paragraph" w:customStyle="1" w:styleId="B1E7F38B70EC402BA7759437565F8ACC">
    <w:name w:val="B1E7F38B70EC402BA7759437565F8ACC"/>
    <w:rsid w:val="00F52F9B"/>
  </w:style>
  <w:style w:type="paragraph" w:customStyle="1" w:styleId="52BB9B54FF864766AFBBC03946536541">
    <w:name w:val="52BB9B54FF864766AFBBC03946536541"/>
    <w:rsid w:val="00F52F9B"/>
  </w:style>
  <w:style w:type="paragraph" w:customStyle="1" w:styleId="01B305E899F24FABA3E923B33EB4E4E5">
    <w:name w:val="01B305E899F24FABA3E923B33EB4E4E5"/>
    <w:rsid w:val="00F52F9B"/>
  </w:style>
  <w:style w:type="paragraph" w:customStyle="1" w:styleId="5E53F5C674A24CD2AFE4A0CD65CBBD67">
    <w:name w:val="5E53F5C674A24CD2AFE4A0CD65CBBD67"/>
    <w:rsid w:val="00F52F9B"/>
  </w:style>
  <w:style w:type="paragraph" w:customStyle="1" w:styleId="9E39F1186C394BD68661198CB0402D0C">
    <w:name w:val="9E39F1186C394BD68661198CB0402D0C"/>
    <w:rsid w:val="00F52F9B"/>
  </w:style>
  <w:style w:type="paragraph" w:customStyle="1" w:styleId="2C595CC2632B462FAD5A4C6AFD156E6A">
    <w:name w:val="2C595CC2632B462FAD5A4C6AFD156E6A"/>
    <w:rsid w:val="00F52F9B"/>
  </w:style>
  <w:style w:type="paragraph" w:customStyle="1" w:styleId="3A551D189DF249E2A556C489EB9922EF">
    <w:name w:val="3A551D189DF249E2A556C489EB9922EF"/>
    <w:rsid w:val="00F52F9B"/>
  </w:style>
  <w:style w:type="paragraph" w:customStyle="1" w:styleId="3C4B8B6937C3402BA432E18B4E0D3392">
    <w:name w:val="3C4B8B6937C3402BA432E18B4E0D3392"/>
    <w:rsid w:val="00F52F9B"/>
  </w:style>
  <w:style w:type="paragraph" w:customStyle="1" w:styleId="7DEEF60512D14AF5B2CB0D91013C6A96">
    <w:name w:val="7DEEF60512D14AF5B2CB0D91013C6A96"/>
    <w:rsid w:val="00F52F9B"/>
  </w:style>
  <w:style w:type="paragraph" w:customStyle="1" w:styleId="FECC01958FD848A0AB6C03774FC010EF">
    <w:name w:val="FECC01958FD848A0AB6C03774FC010EF"/>
    <w:rsid w:val="00E325B7"/>
  </w:style>
  <w:style w:type="paragraph" w:customStyle="1" w:styleId="1B75E22D0C344D0FAED8737036092489">
    <w:name w:val="1B75E22D0C344D0FAED8737036092489"/>
    <w:rsid w:val="00E325B7"/>
  </w:style>
  <w:style w:type="paragraph" w:customStyle="1" w:styleId="FB2A1114FAE04D358470CB1CDC3A7E63">
    <w:name w:val="FB2A1114FAE04D358470CB1CDC3A7E63"/>
    <w:rsid w:val="00E325B7"/>
  </w:style>
  <w:style w:type="paragraph" w:customStyle="1" w:styleId="15059948C8AD485485050291F31D2DA1">
    <w:name w:val="15059948C8AD485485050291F31D2DA1"/>
    <w:rsid w:val="00E325B7"/>
  </w:style>
  <w:style w:type="paragraph" w:customStyle="1" w:styleId="31B24030DDDE489D9D9915EF84763CBA">
    <w:name w:val="31B24030DDDE489D9D9915EF84763CBA"/>
    <w:rsid w:val="00F41F4B"/>
  </w:style>
  <w:style w:type="paragraph" w:customStyle="1" w:styleId="F88303F8A4424A39A958A754535CF3F7">
    <w:name w:val="F88303F8A4424A39A958A754535CF3F7"/>
    <w:rsid w:val="00610D8C"/>
  </w:style>
  <w:style w:type="paragraph" w:customStyle="1" w:styleId="85DBE3CA1814469C961693282E10BAEF">
    <w:name w:val="85DBE3CA1814469C961693282E10BAEF"/>
    <w:rsid w:val="00610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40262f94-9f35-4ac3-9a90-690165a166b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4f35948-e619-41b3-aa29-22878b09cfd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23D53F4-7A0B-41D1-96BB-F75D116E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 (Design Verkauf mit Streifen)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OSTRALE.de Andrea Hilger</dc:creator>
  <cp:keywords>Name</cp:keywords>
  <cp:lastModifiedBy>Praktikant</cp:lastModifiedBy>
  <cp:revision>6</cp:revision>
  <cp:lastPrinted>2020-09-21T16:49:00Z</cp:lastPrinted>
  <dcterms:created xsi:type="dcterms:W3CDTF">2022-06-23T08:58:00Z</dcterms:created>
  <dcterms:modified xsi:type="dcterms:W3CDTF">2022-06-23T09:01:00Z</dcterms:modified>
  <cp:contentStatus>OSTRALE – Rethelstraße 45, 01139 Dresden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